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33E9" w14:textId="1971AAAA" w:rsidR="00925F4D" w:rsidRPr="00CB1D24" w:rsidRDefault="00101A22" w:rsidP="00095F91">
      <w:pPr>
        <w:jc w:val="center"/>
        <w:rPr>
          <w:b/>
          <w:sz w:val="32"/>
          <w:szCs w:val="32"/>
        </w:rPr>
      </w:pPr>
      <w:r w:rsidRPr="00CB1D24">
        <w:rPr>
          <w:b/>
          <w:sz w:val="32"/>
          <w:szCs w:val="32"/>
        </w:rPr>
        <w:t>Roller</w:t>
      </w:r>
      <w:r w:rsidR="00D9191C" w:rsidRPr="00CB1D24">
        <w:rPr>
          <w:b/>
          <w:sz w:val="32"/>
          <w:szCs w:val="32"/>
        </w:rPr>
        <w:t xml:space="preserve"> C</w:t>
      </w:r>
      <w:r w:rsidR="00925F4D" w:rsidRPr="00CB1D24">
        <w:rPr>
          <w:b/>
          <w:sz w:val="32"/>
          <w:szCs w:val="32"/>
        </w:rPr>
        <w:t xml:space="preserve">oaster </w:t>
      </w:r>
      <w:r w:rsidR="00FE1FF4" w:rsidRPr="00CB1D24">
        <w:rPr>
          <w:b/>
          <w:sz w:val="32"/>
          <w:szCs w:val="32"/>
        </w:rPr>
        <w:t>Engineering</w:t>
      </w:r>
      <w:r w:rsidR="00925F4D" w:rsidRPr="00CB1D24">
        <w:rPr>
          <w:b/>
          <w:sz w:val="32"/>
          <w:szCs w:val="32"/>
        </w:rPr>
        <w:t xml:space="preserve"> </w:t>
      </w:r>
      <w:r w:rsidR="004D2A4D" w:rsidRPr="00CB1D24">
        <w:rPr>
          <w:b/>
          <w:sz w:val="32"/>
          <w:szCs w:val="32"/>
        </w:rPr>
        <w:t>Lab</w:t>
      </w:r>
    </w:p>
    <w:p w14:paraId="38ACF4B4" w14:textId="1913AB25" w:rsidR="00CB1D24" w:rsidRPr="00CB1D24" w:rsidRDefault="00CB1D24" w:rsidP="00095F91">
      <w:pPr>
        <w:jc w:val="center"/>
        <w:rPr>
          <w:sz w:val="20"/>
        </w:rPr>
      </w:pPr>
      <w:r w:rsidRPr="00CB1D24">
        <w:rPr>
          <w:szCs w:val="32"/>
        </w:rPr>
        <w:t>(</w:t>
      </w:r>
      <w:r>
        <w:rPr>
          <w:szCs w:val="32"/>
        </w:rPr>
        <w:t xml:space="preserve">Topics: </w:t>
      </w:r>
      <w:r w:rsidR="00516DD5">
        <w:rPr>
          <w:szCs w:val="32"/>
        </w:rPr>
        <w:t xml:space="preserve">Newton’s Laws, </w:t>
      </w:r>
      <w:r w:rsidRPr="00CB1D24">
        <w:rPr>
          <w:szCs w:val="32"/>
        </w:rPr>
        <w:t>Circular Motion, Work &amp; Energy)</w:t>
      </w:r>
    </w:p>
    <w:p w14:paraId="3A757A2C" w14:textId="77777777" w:rsidR="00925F4D" w:rsidRDefault="00925F4D">
      <w:pPr>
        <w:rPr>
          <w:sz w:val="28"/>
          <w:szCs w:val="28"/>
        </w:rPr>
      </w:pPr>
    </w:p>
    <w:p w14:paraId="68B339D0" w14:textId="12B9CEA3" w:rsidR="00FE0426" w:rsidRPr="00FE0426" w:rsidRDefault="00FE0426">
      <w:pPr>
        <w:rPr>
          <w:u w:val="single"/>
        </w:rPr>
      </w:pPr>
      <w:r w:rsidRPr="00FE0426">
        <w:rPr>
          <w:u w:val="single"/>
        </w:rPr>
        <w:t>Problem statement</w:t>
      </w:r>
    </w:p>
    <w:p w14:paraId="7BA4A392" w14:textId="2A5DAD27" w:rsidR="00925F4D" w:rsidRPr="00FE0426" w:rsidRDefault="00FE1FF4">
      <w:r w:rsidRPr="00FE0426">
        <w:t>You will design a Roller C</w:t>
      </w:r>
      <w:r w:rsidR="004D2A4D" w:rsidRPr="00FE0426">
        <w:t>oaster</w:t>
      </w:r>
      <w:r w:rsidRPr="00FE0426">
        <w:t xml:space="preserve"> </w:t>
      </w:r>
      <w:r w:rsidR="00516DD5">
        <w:t xml:space="preserve">with at least one hill and one loop, </w:t>
      </w:r>
      <w:r w:rsidRPr="00FE0426">
        <w:t>and present it at a future class via PowerPoint, Prezi, etc</w:t>
      </w:r>
      <w:r w:rsidR="004D2A4D" w:rsidRPr="00FE0426">
        <w:t xml:space="preserve">. </w:t>
      </w:r>
      <w:r w:rsidRPr="00FE0426">
        <w:t>In your presentation</w:t>
      </w:r>
      <w:r w:rsidR="009413A3" w:rsidRPr="00FE0426">
        <w:t>, you will analyz</w:t>
      </w:r>
      <w:r w:rsidR="004D2A4D" w:rsidRPr="00FE0426">
        <w:t>e your roll</w:t>
      </w:r>
      <w:r w:rsidR="009413A3" w:rsidRPr="00FE0426">
        <w:t>e</w:t>
      </w:r>
      <w:r w:rsidR="004D2A4D" w:rsidRPr="00FE0426">
        <w:t>r coaster to determine the phys</w:t>
      </w:r>
      <w:r w:rsidR="0087404B" w:rsidRPr="00FE0426">
        <w:t>i</w:t>
      </w:r>
      <w:r w:rsidR="004D2A4D" w:rsidRPr="00FE0426">
        <w:t>cal properties</w:t>
      </w:r>
      <w:r w:rsidR="003951EC" w:rsidRPr="00FE0426">
        <w:t xml:space="preserve"> of the ride at various points. </w:t>
      </w:r>
      <w:r w:rsidR="00FE0426">
        <w:t xml:space="preserve">This exercise combines what we have learned in Newton’s Laws, Circular Motion, and Work &amp; Energy. </w:t>
      </w:r>
    </w:p>
    <w:p w14:paraId="7624135E" w14:textId="77777777" w:rsidR="00925F4D" w:rsidRPr="00FE0426" w:rsidRDefault="00925F4D"/>
    <w:p w14:paraId="6107FCC0" w14:textId="7D676C25" w:rsidR="00925F4D" w:rsidRPr="00FE0426" w:rsidRDefault="00516DD5">
      <w:pPr>
        <w:rPr>
          <w:u w:val="single"/>
        </w:rPr>
      </w:pPr>
      <w:r>
        <w:rPr>
          <w:u w:val="single"/>
        </w:rPr>
        <w:t>A</w:t>
      </w:r>
      <w:r w:rsidR="00FE1FF4" w:rsidRPr="00FE0426">
        <w:rPr>
          <w:u w:val="single"/>
        </w:rPr>
        <w:t xml:space="preserve">ddress the following </w:t>
      </w:r>
      <w:r>
        <w:rPr>
          <w:u w:val="single"/>
        </w:rPr>
        <w:t xml:space="preserve">items </w:t>
      </w:r>
      <w:r w:rsidR="00FE1FF4" w:rsidRPr="00FE0426">
        <w:rPr>
          <w:u w:val="single"/>
        </w:rPr>
        <w:t>in your 5-minute presentation</w:t>
      </w:r>
      <w:bookmarkStart w:id="0" w:name="_GoBack"/>
      <w:bookmarkEnd w:id="0"/>
    </w:p>
    <w:p w14:paraId="0A78387B" w14:textId="4217463E" w:rsidR="00925F4D" w:rsidRPr="00FE0426" w:rsidRDefault="00CB1D24">
      <w:pPr>
        <w:numPr>
          <w:ilvl w:val="0"/>
          <w:numId w:val="1"/>
        </w:numPr>
      </w:pPr>
      <w:r w:rsidRPr="00FE0426">
        <w:t>Briefly explain your design philosophy</w:t>
      </w:r>
    </w:p>
    <w:p w14:paraId="511D5C18" w14:textId="527AAD89" w:rsidR="000D4992" w:rsidRPr="00FE0426" w:rsidRDefault="000D4992">
      <w:pPr>
        <w:numPr>
          <w:ilvl w:val="1"/>
          <w:numId w:val="1"/>
        </w:numPr>
      </w:pPr>
      <w:r w:rsidRPr="00FE0426">
        <w:t xml:space="preserve">What do you think a roller coaster type ride should accomplish to be successful? </w:t>
      </w:r>
    </w:p>
    <w:p w14:paraId="565566A0" w14:textId="6087B450" w:rsidR="00925F4D" w:rsidRPr="00FE0426" w:rsidRDefault="00CB1D24">
      <w:pPr>
        <w:numPr>
          <w:ilvl w:val="1"/>
          <w:numId w:val="1"/>
        </w:numPr>
      </w:pPr>
      <w:r w:rsidRPr="00FE0426">
        <w:t xml:space="preserve">Do you like low or high, slow or fast? Why did you choose your particular layout? </w:t>
      </w:r>
    </w:p>
    <w:p w14:paraId="254EF06D" w14:textId="0758C08C" w:rsidR="00925F4D" w:rsidRPr="00FE0426" w:rsidRDefault="00CB1D24">
      <w:pPr>
        <w:numPr>
          <w:ilvl w:val="1"/>
          <w:numId w:val="1"/>
        </w:numPr>
      </w:pPr>
      <w:r w:rsidRPr="00FE0426">
        <w:t>Do you have a favorite ride that actua</w:t>
      </w:r>
      <w:r w:rsidR="000D4992" w:rsidRPr="00FE0426">
        <w:t xml:space="preserve">lly exists at a park somewhere? </w:t>
      </w:r>
      <w:r w:rsidRPr="00FE0426">
        <w:t>Briefly explain</w:t>
      </w:r>
      <w:r w:rsidR="00FE0426">
        <w:t xml:space="preserve"> and show picture if you want</w:t>
      </w:r>
      <w:r w:rsidRPr="00FE0426">
        <w:t xml:space="preserve">. </w:t>
      </w:r>
    </w:p>
    <w:p w14:paraId="6AF627B4" w14:textId="77777777" w:rsidR="00671181" w:rsidRPr="00FE0426" w:rsidRDefault="00671181" w:rsidP="00671181">
      <w:pPr>
        <w:ind w:left="720"/>
      </w:pPr>
    </w:p>
    <w:p w14:paraId="005E1490" w14:textId="24EEBE24" w:rsidR="00925F4D" w:rsidRPr="00FE0426" w:rsidRDefault="000D4992">
      <w:pPr>
        <w:numPr>
          <w:ilvl w:val="0"/>
          <w:numId w:val="1"/>
        </w:numPr>
      </w:pPr>
      <w:r w:rsidRPr="00FE0426">
        <w:t>Side-view sketch, drawn to scale</w:t>
      </w:r>
    </w:p>
    <w:p w14:paraId="3751DB7D" w14:textId="24166B49" w:rsidR="0004102D" w:rsidRPr="00FE0426" w:rsidRDefault="0004102D" w:rsidP="00516DD5">
      <w:pPr>
        <w:pStyle w:val="ListParagraph"/>
        <w:numPr>
          <w:ilvl w:val="0"/>
          <w:numId w:val="11"/>
        </w:numPr>
      </w:pPr>
      <w:r w:rsidRPr="00FE0426">
        <w:t xml:space="preserve">The ride should have at least one </w:t>
      </w:r>
      <w:r w:rsidR="00FE0426">
        <w:t xml:space="preserve">hill and one </w:t>
      </w:r>
      <w:r w:rsidRPr="00FE0426">
        <w:t>loop.</w:t>
      </w:r>
      <w:r w:rsidR="00FE0426">
        <w:t xml:space="preserve"> You can </w:t>
      </w:r>
      <w:r w:rsidR="00516DD5">
        <w:t xml:space="preserve">make it more complicated if you </w:t>
      </w:r>
      <w:r w:rsidR="00FE0426">
        <w:t>want</w:t>
      </w:r>
      <w:r w:rsidR="000D4992" w:rsidRPr="00FE0426">
        <w:t xml:space="preserve">. </w:t>
      </w:r>
    </w:p>
    <w:p w14:paraId="5A5E1F74" w14:textId="57F75647" w:rsidR="00925F4D" w:rsidRPr="00FE0426" w:rsidRDefault="000D4992" w:rsidP="00FE0426">
      <w:pPr>
        <w:numPr>
          <w:ilvl w:val="0"/>
          <w:numId w:val="11"/>
        </w:numPr>
      </w:pPr>
      <w:r w:rsidRPr="00FE0426">
        <w:t xml:space="preserve">Label the </w:t>
      </w:r>
      <w:r w:rsidR="00925F4D" w:rsidRPr="00FE0426">
        <w:t>height and horizontal position</w:t>
      </w:r>
      <w:r w:rsidRPr="00FE0426">
        <w:t xml:space="preserve"> </w:t>
      </w:r>
      <w:r w:rsidR="00FE0426">
        <w:t xml:space="preserve">in meters </w:t>
      </w:r>
      <w:r w:rsidRPr="00FE0426">
        <w:t>at key locations on</w:t>
      </w:r>
      <w:r w:rsidR="00FE0426">
        <w:t xml:space="preserve"> your</w:t>
      </w:r>
      <w:r w:rsidR="00962DF1" w:rsidRPr="00FE0426">
        <w:t xml:space="preserve"> sketch</w:t>
      </w:r>
      <w:r w:rsidR="00925F4D" w:rsidRPr="00FE0426">
        <w:t xml:space="preserve">. </w:t>
      </w:r>
    </w:p>
    <w:p w14:paraId="67E98532" w14:textId="01A38E8A" w:rsidR="00671181" w:rsidRPr="00FE0426" w:rsidRDefault="00925F4D" w:rsidP="00FE0426">
      <w:pPr>
        <w:numPr>
          <w:ilvl w:val="0"/>
          <w:numId w:val="11"/>
        </w:numPr>
      </w:pPr>
      <w:r w:rsidRPr="00FE0426">
        <w:t xml:space="preserve">The sketch should take up </w:t>
      </w:r>
      <w:r w:rsidR="00FE0426">
        <w:t>an entire</w:t>
      </w:r>
      <w:r w:rsidR="000D4992" w:rsidRPr="00FE0426">
        <w:t xml:space="preserve"> PowerPoint slide</w:t>
      </w:r>
      <w:r w:rsidR="00671181" w:rsidRPr="00FE0426">
        <w:t xml:space="preserve">. </w:t>
      </w:r>
      <w:r w:rsidR="00516DD5">
        <w:t xml:space="preserve">Take pride in your drawing. </w:t>
      </w:r>
    </w:p>
    <w:p w14:paraId="04A7CA20" w14:textId="34E07BF7" w:rsidR="00925F4D" w:rsidRPr="00FE0426" w:rsidRDefault="00925F4D" w:rsidP="00671181">
      <w:pPr>
        <w:ind w:left="2160"/>
      </w:pPr>
    </w:p>
    <w:p w14:paraId="3401E3E0" w14:textId="7B652A5C" w:rsidR="00925F4D" w:rsidRPr="00FE0426" w:rsidRDefault="00516DD5">
      <w:pPr>
        <w:numPr>
          <w:ilvl w:val="0"/>
          <w:numId w:val="1"/>
        </w:numPr>
      </w:pPr>
      <w:r>
        <w:t>Ride technical d</w:t>
      </w:r>
      <w:r w:rsidR="004D2A4D" w:rsidRPr="00FE0426">
        <w:t>etails</w:t>
      </w:r>
    </w:p>
    <w:p w14:paraId="22391966" w14:textId="3A743D45" w:rsidR="000D4992" w:rsidRPr="00FE0426" w:rsidRDefault="00516DD5" w:rsidP="000D4992">
      <w:pPr>
        <w:ind w:left="720"/>
      </w:pPr>
      <w:r>
        <w:t>Note:</w:t>
      </w:r>
      <w:r w:rsidR="00FE0426">
        <w:t xml:space="preserve"> A</w:t>
      </w:r>
      <w:r w:rsidR="000D4992" w:rsidRPr="00FE0426">
        <w:t xml:space="preserve">ssume zero friction and zero wind resistance. </w:t>
      </w:r>
    </w:p>
    <w:p w14:paraId="2417F7C5" w14:textId="77777777" w:rsidR="00D4083E" w:rsidRPr="00FE0426" w:rsidRDefault="00D4083E" w:rsidP="000D4992">
      <w:pPr>
        <w:ind w:left="720"/>
      </w:pPr>
    </w:p>
    <w:p w14:paraId="3C3E25F5" w14:textId="3FE3E012" w:rsidR="000D4992" w:rsidRPr="00FE0426" w:rsidRDefault="00D4083E" w:rsidP="000D4992">
      <w:pPr>
        <w:ind w:left="720"/>
      </w:pPr>
      <w:r w:rsidRPr="00FE0426">
        <w:t xml:space="preserve">SHOW ALL CALCULATIONS on your slides. </w:t>
      </w:r>
    </w:p>
    <w:p w14:paraId="114EA16B" w14:textId="77777777" w:rsidR="00D4083E" w:rsidRPr="00FE0426" w:rsidRDefault="00D4083E" w:rsidP="000D4992">
      <w:pPr>
        <w:ind w:left="720"/>
      </w:pPr>
    </w:p>
    <w:p w14:paraId="478FCF55" w14:textId="46890341" w:rsidR="00354C4F" w:rsidRPr="00FE0426" w:rsidRDefault="000D4992" w:rsidP="000D4992">
      <w:pPr>
        <w:ind w:left="720"/>
      </w:pPr>
      <w:r w:rsidRPr="00FE0426">
        <w:t>Y</w:t>
      </w:r>
      <w:r w:rsidR="00354C4F" w:rsidRPr="00FE0426">
        <w:t>ou need to have a</w:t>
      </w:r>
      <w:r w:rsidR="00671181" w:rsidRPr="00FE0426">
        <w:t>n initial</w:t>
      </w:r>
      <w:r w:rsidR="00354C4F" w:rsidRPr="00FE0426">
        <w:t xml:space="preserve"> source </w:t>
      </w:r>
      <w:r w:rsidR="00D4324E" w:rsidRPr="00FE0426">
        <w:t xml:space="preserve">of energy. In the case of most roller coasters, the energy of the ride comes from a chain lift that builds up </w:t>
      </w:r>
      <w:r w:rsidRPr="00FE0426">
        <w:t xml:space="preserve">potential energy </w:t>
      </w:r>
      <w:r w:rsidR="00D4324E" w:rsidRPr="00FE0426">
        <w:t xml:space="preserve">by lifting the ride to the top of the first hill. </w:t>
      </w:r>
      <w:r w:rsidRPr="00FE0426">
        <w:t xml:space="preserve">This potential energy is then converted to kinetic energy as the cart goes down the hill. </w:t>
      </w:r>
    </w:p>
    <w:p w14:paraId="0C88889D" w14:textId="415B394D" w:rsidR="00354C4F" w:rsidRPr="00FE0426" w:rsidRDefault="00D220BB" w:rsidP="00516DD5">
      <w:pPr>
        <w:numPr>
          <w:ilvl w:val="0"/>
          <w:numId w:val="12"/>
        </w:numPr>
      </w:pPr>
      <w:r w:rsidRPr="00FE0426">
        <w:t>Chain Lift</w:t>
      </w:r>
      <w:r w:rsidR="00354C4F" w:rsidRPr="00FE0426">
        <w:t xml:space="preserve"> Specifications</w:t>
      </w:r>
      <w:r w:rsidR="000D4992" w:rsidRPr="00FE0426">
        <w:t xml:space="preserve">: </w:t>
      </w:r>
      <w:r w:rsidR="00354C4F" w:rsidRPr="00FE0426">
        <w:t xml:space="preserve">State how much </w:t>
      </w:r>
      <w:r w:rsidRPr="00FE0426">
        <w:rPr>
          <w:u w:val="single"/>
        </w:rPr>
        <w:t xml:space="preserve">time </w:t>
      </w:r>
      <w:r w:rsidR="000D4992" w:rsidRPr="00FE0426">
        <w:rPr>
          <w:u w:val="single"/>
        </w:rPr>
        <w:t>in seconds</w:t>
      </w:r>
      <w:r w:rsidR="000D4992" w:rsidRPr="00FE0426">
        <w:t xml:space="preserve"> </w:t>
      </w:r>
      <w:r w:rsidRPr="00FE0426">
        <w:t xml:space="preserve">to get to the top of your hill. </w:t>
      </w:r>
      <w:r w:rsidR="00A16AA9" w:rsidRPr="00FE0426">
        <w:t>Use a maximum speed of 8 m/s</w:t>
      </w:r>
      <w:r w:rsidR="00F23573" w:rsidRPr="00FE0426">
        <w:t>. You ca</w:t>
      </w:r>
      <w:r w:rsidR="000D4992" w:rsidRPr="00FE0426">
        <w:t>n use a slower speed if you want</w:t>
      </w:r>
      <w:r w:rsidR="00F23573" w:rsidRPr="00FE0426">
        <w:t xml:space="preserve">. </w:t>
      </w:r>
    </w:p>
    <w:p w14:paraId="2DE2C72B" w14:textId="0EEFBDA2" w:rsidR="00D4083E" w:rsidRPr="00FE0426" w:rsidRDefault="00D4083E" w:rsidP="00516DD5">
      <w:pPr>
        <w:numPr>
          <w:ilvl w:val="0"/>
          <w:numId w:val="12"/>
        </w:numPr>
      </w:pPr>
      <w:r w:rsidRPr="00FE0426">
        <w:t xml:space="preserve">Calculate the </w:t>
      </w:r>
      <w:r w:rsidRPr="00FE0426">
        <w:rPr>
          <w:u w:val="single"/>
        </w:rPr>
        <w:t>mass in kg</w:t>
      </w:r>
      <w:r w:rsidRPr="00FE0426">
        <w:t xml:space="preserve"> of the loaded cart. If you want a reference, you can use 5,000 kg for the basic cart, plus 75 kg per person. </w:t>
      </w:r>
    </w:p>
    <w:p w14:paraId="50453C21" w14:textId="2392D7B9" w:rsidR="00D4083E" w:rsidRPr="00FE0426" w:rsidRDefault="00D4083E" w:rsidP="00516DD5">
      <w:pPr>
        <w:numPr>
          <w:ilvl w:val="0"/>
          <w:numId w:val="12"/>
        </w:numPr>
      </w:pPr>
      <w:r w:rsidRPr="00FE0426">
        <w:t xml:space="preserve">Once you have the mass, then calculate the </w:t>
      </w:r>
      <w:r w:rsidRPr="00FE0426">
        <w:rPr>
          <w:u w:val="single"/>
        </w:rPr>
        <w:t>potential energy in Joules</w:t>
      </w:r>
      <w:r w:rsidRPr="00FE0426">
        <w:t xml:space="preserve"> gained by the cart once it reaches the top of the hill. </w:t>
      </w:r>
    </w:p>
    <w:p w14:paraId="6CEDABA6" w14:textId="302BEDBB" w:rsidR="00354C4F" w:rsidRPr="00FE0426" w:rsidRDefault="00D4083E" w:rsidP="00516DD5">
      <w:pPr>
        <w:pStyle w:val="ListParagraph"/>
        <w:numPr>
          <w:ilvl w:val="0"/>
          <w:numId w:val="12"/>
        </w:numPr>
      </w:pPr>
      <w:r w:rsidRPr="00FE0426">
        <w:t>Once you have the potential energy, then d</w:t>
      </w:r>
      <w:r w:rsidR="00F23573" w:rsidRPr="00FE0426">
        <w:t xml:space="preserve">etermine the </w:t>
      </w:r>
      <w:r w:rsidR="00F23573" w:rsidRPr="00FE0426">
        <w:rPr>
          <w:u w:val="single"/>
        </w:rPr>
        <w:t xml:space="preserve">power </w:t>
      </w:r>
      <w:r w:rsidRPr="00FE0426">
        <w:rPr>
          <w:u w:val="single"/>
        </w:rPr>
        <w:t>in Watts</w:t>
      </w:r>
      <w:r w:rsidRPr="00FE0426">
        <w:t xml:space="preserve"> required for</w:t>
      </w:r>
      <w:r w:rsidR="00F23573" w:rsidRPr="00FE0426">
        <w:t xml:space="preserve"> th</w:t>
      </w:r>
      <w:r w:rsidRPr="00FE0426">
        <w:t>e chain lift engine based on this energy and the time it takes to reach the top</w:t>
      </w:r>
      <w:r w:rsidR="00F23573" w:rsidRPr="00FE0426">
        <w:t xml:space="preserve">. </w:t>
      </w:r>
    </w:p>
    <w:p w14:paraId="74DEFD7B" w14:textId="77777777" w:rsidR="00B02E80" w:rsidRPr="00FE0426" w:rsidRDefault="00B02E80" w:rsidP="00B02E80"/>
    <w:p w14:paraId="29AF5364" w14:textId="1471120F" w:rsidR="00D4324E" w:rsidRPr="00FE0426" w:rsidRDefault="00D4083E" w:rsidP="00D4083E">
      <w:pPr>
        <w:ind w:left="720"/>
      </w:pPr>
      <w:r w:rsidRPr="00FE0426">
        <w:t>Assume th</w:t>
      </w:r>
      <w:r w:rsidRPr="00FE0426">
        <w:t>at at the top of the first hill</w:t>
      </w:r>
      <w:r w:rsidRPr="00FE0426">
        <w:t xml:space="preserve"> your cart </w:t>
      </w:r>
      <w:r w:rsidRPr="00FE0426">
        <w:rPr>
          <w:u w:val="single"/>
        </w:rPr>
        <w:t>starts from rest</w:t>
      </w:r>
      <w:r w:rsidRPr="00FE0426">
        <w:t xml:space="preserve"> before it rolls down through the rest of the ride</w:t>
      </w:r>
      <w:r w:rsidRPr="00FE0426">
        <w:t xml:space="preserve">. </w:t>
      </w:r>
      <w:r w:rsidR="00516DD5">
        <w:t>S</w:t>
      </w:r>
      <w:r w:rsidR="00A16AA9" w:rsidRPr="00FE0426">
        <w:t xml:space="preserve">how the </w:t>
      </w:r>
      <w:r w:rsidR="00516DD5">
        <w:t xml:space="preserve">following </w:t>
      </w:r>
      <w:r w:rsidR="00A16AA9" w:rsidRPr="00FE0426">
        <w:t xml:space="preserve">calculations in your presentation. </w:t>
      </w:r>
    </w:p>
    <w:p w14:paraId="7AF045DB" w14:textId="3A5498D2" w:rsidR="00D4083E" w:rsidRPr="00FE0426" w:rsidRDefault="00A16AA9" w:rsidP="00516DD5">
      <w:pPr>
        <w:pStyle w:val="ListParagraph"/>
        <w:numPr>
          <w:ilvl w:val="0"/>
          <w:numId w:val="12"/>
        </w:numPr>
      </w:pPr>
      <w:r w:rsidRPr="00FE0426">
        <w:t>T</w:t>
      </w:r>
      <w:r w:rsidR="00D4083E" w:rsidRPr="00FE0426">
        <w:t xml:space="preserve">he cart’s velocity </w:t>
      </w:r>
      <w:r w:rsidRPr="00FE0426">
        <w:t xml:space="preserve">in m/s </w:t>
      </w:r>
      <w:r w:rsidR="00D4083E" w:rsidRPr="00FE0426">
        <w:t>at the bottom of t</w:t>
      </w:r>
      <w:r w:rsidRPr="00FE0426">
        <w:t>he hill (if you have more than one</w:t>
      </w:r>
      <w:r w:rsidR="00D4083E" w:rsidRPr="00FE0426">
        <w:t xml:space="preserve"> hill, do this for each one)</w:t>
      </w:r>
    </w:p>
    <w:p w14:paraId="6FA9266D" w14:textId="3BCAAA97" w:rsidR="00A16AA9" w:rsidRPr="00FE0426" w:rsidRDefault="00A16AA9" w:rsidP="00516DD5">
      <w:pPr>
        <w:pStyle w:val="ListParagraph"/>
        <w:numPr>
          <w:ilvl w:val="0"/>
          <w:numId w:val="12"/>
        </w:numPr>
      </w:pPr>
      <w:r w:rsidRPr="00FE0426">
        <w:t>Kinetic energy in Joules at the bottom of the hill (or hills).</w:t>
      </w:r>
    </w:p>
    <w:p w14:paraId="171B40C7" w14:textId="6ED9F993" w:rsidR="00A16AA9" w:rsidRPr="00FE0426" w:rsidRDefault="00A16AA9" w:rsidP="00516DD5">
      <w:pPr>
        <w:pStyle w:val="ListParagraph"/>
        <w:numPr>
          <w:ilvl w:val="0"/>
          <w:numId w:val="12"/>
        </w:numPr>
      </w:pPr>
      <w:r w:rsidRPr="00FE0426">
        <w:t xml:space="preserve">The cart’s velocity in m/s at exactly the top of the loop (or loops). </w:t>
      </w:r>
    </w:p>
    <w:p w14:paraId="070A0FEC" w14:textId="6C497D69" w:rsidR="00A16AA9" w:rsidRPr="00FE0426" w:rsidRDefault="00A16AA9" w:rsidP="00516DD5">
      <w:pPr>
        <w:pStyle w:val="ListParagraph"/>
        <w:numPr>
          <w:ilvl w:val="0"/>
          <w:numId w:val="12"/>
        </w:numPr>
      </w:pPr>
      <w:r w:rsidRPr="00FE0426">
        <w:t xml:space="preserve">The cart’s velocity in m/s when it exits the loop (or loops).  </w:t>
      </w:r>
    </w:p>
    <w:p w14:paraId="461EF8F9" w14:textId="77777777" w:rsidR="00D4324E" w:rsidRPr="00FE0426" w:rsidRDefault="00D4324E" w:rsidP="00B02E80"/>
    <w:p w14:paraId="0E599358" w14:textId="0E302EA1" w:rsidR="00A16AA9" w:rsidRPr="00FE0426" w:rsidRDefault="00A16AA9" w:rsidP="00A16AA9">
      <w:pPr>
        <w:ind w:left="720"/>
      </w:pPr>
      <w:r w:rsidRPr="00FE0426">
        <w:t>Safety Check: Your design must be</w:t>
      </w:r>
      <w:r w:rsidRPr="00FE0426">
        <w:t xml:space="preserve"> safe to ride. This means that you should not have </w:t>
      </w:r>
      <w:r w:rsidRPr="00FE0426">
        <w:t>an acceleration that exceeds 6G’s (in other words, no more than 6 x 9.81m/s</w:t>
      </w:r>
      <w:r w:rsidRPr="00FE0426">
        <w:rPr>
          <w:vertAlign w:val="superscript"/>
        </w:rPr>
        <w:t>2</w:t>
      </w:r>
      <w:r w:rsidRPr="00FE0426">
        <w:t>) for any loop</w:t>
      </w:r>
      <w:r w:rsidRPr="00FE0426">
        <w:t xml:space="preserve">. In the real world, this could </w:t>
      </w:r>
      <w:r w:rsidRPr="00FE0426">
        <w:lastRenderedPageBreak/>
        <w:t>lead to your rider blacking out if it were sustaine</w:t>
      </w:r>
      <w:r w:rsidRPr="00FE0426">
        <w:t>d. If you choose to have a loop</w:t>
      </w:r>
      <w:r w:rsidRPr="00FE0426">
        <w:t xml:space="preserve"> where the riders are on the outside of the loop, you mu</w:t>
      </w:r>
      <w:r w:rsidRPr="00FE0426">
        <w:t>st have a lower acceleration (4G’s</w:t>
      </w:r>
      <w:r w:rsidRPr="00FE0426">
        <w:t xml:space="preserve"> at the most) since humans have a lower tolerance to the blood rushing to the head. </w:t>
      </w:r>
      <w:r w:rsidRPr="00FE0426">
        <w:t>In addition, y</w:t>
      </w:r>
      <w:r w:rsidRPr="00FE0426">
        <w:t>our ride should not fall off the loop due to lack of velocity at the top of the loop.</w:t>
      </w:r>
      <w:r w:rsidRPr="00FE0426">
        <w:t xml:space="preserve"> You must have a minimum of 1G</w:t>
      </w:r>
      <w:r w:rsidRPr="00FE0426">
        <w:t xml:space="preserve"> of centripeta</w:t>
      </w:r>
      <w:r w:rsidRPr="00FE0426">
        <w:t>l acceleration at the top of each</w:t>
      </w:r>
      <w:r w:rsidRPr="00FE0426">
        <w:t xml:space="preserve"> loop. </w:t>
      </w:r>
    </w:p>
    <w:p w14:paraId="6979A071" w14:textId="60D84DB3" w:rsidR="00A16AA9" w:rsidRPr="00FE0426" w:rsidRDefault="00A16AA9" w:rsidP="00516DD5">
      <w:pPr>
        <w:pStyle w:val="ListParagraph"/>
        <w:numPr>
          <w:ilvl w:val="0"/>
          <w:numId w:val="12"/>
        </w:numPr>
      </w:pPr>
      <w:r w:rsidRPr="00FE0426">
        <w:t xml:space="preserve">Analyze the loop (or loops) in your ride. Assuming the cart travels around the inside of the loop, demonstrate that the acceleration in G’s </w:t>
      </w:r>
      <w:r w:rsidRPr="00FE0426">
        <w:rPr>
          <w:u w:val="single"/>
        </w:rPr>
        <w:t>falls within 1G and 6G’s</w:t>
      </w:r>
      <w:r w:rsidRPr="00FE0426">
        <w:t xml:space="preserve"> as explained. </w:t>
      </w:r>
      <w:r w:rsidR="00FE0426" w:rsidRPr="00FE0426">
        <w:t xml:space="preserve">If the cart travels on the outside, demonstrate that centripetal acceleration does not exceed 4G’s. SHOW your calculations and LABEL your sketch with the G’s so we can see it. </w:t>
      </w:r>
      <w:r w:rsidR="00516DD5">
        <w:t xml:space="preserve">(Obvious note: if your design isn’t safe, then you have to fix your design!) </w:t>
      </w:r>
    </w:p>
    <w:p w14:paraId="5FBFE8C2" w14:textId="60AD6370" w:rsidR="00B02E80" w:rsidRPr="00FE0426" w:rsidRDefault="00B02E80" w:rsidP="00B02E80"/>
    <w:p w14:paraId="43E15728" w14:textId="599BFDF5" w:rsidR="004D6291" w:rsidRPr="00FE0426" w:rsidRDefault="00516DD5" w:rsidP="00F23573">
      <w:pPr>
        <w:numPr>
          <w:ilvl w:val="0"/>
          <w:numId w:val="1"/>
        </w:numPr>
      </w:pPr>
      <w:r>
        <w:t>End your fabulous presentation with some concluding remarks</w:t>
      </w:r>
    </w:p>
    <w:p w14:paraId="36D981C2" w14:textId="39DBCD55" w:rsidR="004D6291" w:rsidRPr="00FE0426" w:rsidRDefault="004D6291" w:rsidP="00516DD5">
      <w:pPr>
        <w:pStyle w:val="ListParagraph"/>
        <w:numPr>
          <w:ilvl w:val="0"/>
          <w:numId w:val="13"/>
        </w:numPr>
      </w:pPr>
      <w:r w:rsidRPr="00FE0426">
        <w:t>How successful were you at creating the ride you e</w:t>
      </w:r>
      <w:r w:rsidR="00FE0426" w:rsidRPr="00FE0426">
        <w:t>nvisioned</w:t>
      </w:r>
      <w:r w:rsidR="004E4E13" w:rsidRPr="00FE0426">
        <w:t>?</w:t>
      </w:r>
      <w:r w:rsidR="00FE0426" w:rsidRPr="00FE0426">
        <w:t xml:space="preserve"> </w:t>
      </w:r>
    </w:p>
    <w:p w14:paraId="5153BC5A" w14:textId="6DBE5550" w:rsidR="004D6291" w:rsidRPr="00FE0426" w:rsidRDefault="004D6291" w:rsidP="00516DD5">
      <w:pPr>
        <w:numPr>
          <w:ilvl w:val="0"/>
          <w:numId w:val="13"/>
        </w:numPr>
      </w:pPr>
      <w:r w:rsidRPr="00FE0426">
        <w:t xml:space="preserve">Would you like to ride on this ride if it was </w:t>
      </w:r>
      <w:r w:rsidR="008118BC" w:rsidRPr="00FE0426">
        <w:t>created</w:t>
      </w:r>
      <w:r w:rsidRPr="00FE0426">
        <w:t>?</w:t>
      </w:r>
      <w:r w:rsidR="00033218" w:rsidRPr="00FE0426">
        <w:t xml:space="preserve"> Explain why or why not.</w:t>
      </w:r>
      <w:r w:rsidR="00FE0426" w:rsidRPr="00FE0426">
        <w:t xml:space="preserve"> </w:t>
      </w:r>
    </w:p>
    <w:p w14:paraId="146DB079" w14:textId="323671F3" w:rsidR="004D6291" w:rsidRPr="00FE0426" w:rsidRDefault="004D6291" w:rsidP="00516DD5">
      <w:pPr>
        <w:numPr>
          <w:ilvl w:val="0"/>
          <w:numId w:val="13"/>
        </w:numPr>
      </w:pPr>
      <w:r w:rsidRPr="00FE0426">
        <w:t>How would you change your process if you had to create another roller coaster?</w:t>
      </w:r>
      <w:r w:rsidR="00FE0426" w:rsidRPr="00FE0426">
        <w:t xml:space="preserve"> </w:t>
      </w:r>
    </w:p>
    <w:p w14:paraId="61483F1A" w14:textId="77777777" w:rsidR="00925F4D" w:rsidRPr="00FE0426" w:rsidRDefault="00925F4D"/>
    <w:sectPr w:rsidR="00925F4D" w:rsidRPr="00FE0426" w:rsidSect="00962DF1">
      <w:footerReference w:type="default" r:id="rId7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5C96" w14:textId="77777777" w:rsidR="009E3419" w:rsidRDefault="009E3419">
      <w:r>
        <w:separator/>
      </w:r>
    </w:p>
  </w:endnote>
  <w:endnote w:type="continuationSeparator" w:id="0">
    <w:p w14:paraId="6F7B2DA6" w14:textId="77777777" w:rsidR="009E3419" w:rsidRDefault="009E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79BD8" w14:textId="77777777" w:rsidR="00333004" w:rsidRDefault="00333004"/>
  <w:p w14:paraId="74425CE5" w14:textId="77777777" w:rsidR="00333004" w:rsidRDefault="003330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F08C" w14:textId="77777777" w:rsidR="009E3419" w:rsidRDefault="009E3419">
      <w:r>
        <w:separator/>
      </w:r>
    </w:p>
  </w:footnote>
  <w:footnote w:type="continuationSeparator" w:id="0">
    <w:p w14:paraId="05A88EEE" w14:textId="77777777" w:rsidR="009E3419" w:rsidRDefault="009E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296059A"/>
    <w:lvl w:ilvl="0" w:tplc="53927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5F9C3F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2" w:tplc="CE2E6D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07CD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E702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5FAE7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4EC5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DC208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9442D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26427B83"/>
    <w:multiLevelType w:val="hybridMultilevel"/>
    <w:tmpl w:val="163C60A6"/>
    <w:lvl w:ilvl="0" w:tplc="3104ECA6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1337"/>
    <w:multiLevelType w:val="hybridMultilevel"/>
    <w:tmpl w:val="9DCE95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363FB3"/>
    <w:multiLevelType w:val="multilevel"/>
    <w:tmpl w:val="9EE2CB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BB07109"/>
    <w:multiLevelType w:val="hybridMultilevel"/>
    <w:tmpl w:val="6D523E40"/>
    <w:lvl w:ilvl="0" w:tplc="8F32EBB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958C8"/>
    <w:multiLevelType w:val="hybridMultilevel"/>
    <w:tmpl w:val="7270C37C"/>
    <w:lvl w:ilvl="0" w:tplc="FFFFFFFF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D3E"/>
    <w:multiLevelType w:val="hybridMultilevel"/>
    <w:tmpl w:val="2AE4EB6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32F6DDD"/>
    <w:multiLevelType w:val="hybridMultilevel"/>
    <w:tmpl w:val="D880406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1B070CC"/>
    <w:multiLevelType w:val="hybridMultilevel"/>
    <w:tmpl w:val="46D85342"/>
    <w:lvl w:ilvl="0" w:tplc="90BC1D3A">
      <w:start w:val="1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2F0065"/>
    <w:multiLevelType w:val="multilevel"/>
    <w:tmpl w:val="F88A7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C88619F"/>
    <w:multiLevelType w:val="multilevel"/>
    <w:tmpl w:val="85DAA1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26D1DC9"/>
    <w:multiLevelType w:val="hybridMultilevel"/>
    <w:tmpl w:val="363C1DEA"/>
    <w:lvl w:ilvl="0" w:tplc="C262A7CE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2D0E18"/>
    <w:multiLevelType w:val="multilevel"/>
    <w:tmpl w:val="083405FA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3218"/>
    <w:rsid w:val="0004102D"/>
    <w:rsid w:val="00042CD6"/>
    <w:rsid w:val="0005589F"/>
    <w:rsid w:val="0007736B"/>
    <w:rsid w:val="00095F91"/>
    <w:rsid w:val="000B438F"/>
    <w:rsid w:val="000D4992"/>
    <w:rsid w:val="000F4AE2"/>
    <w:rsid w:val="00101A22"/>
    <w:rsid w:val="00324EC0"/>
    <w:rsid w:val="00333004"/>
    <w:rsid w:val="00354C4F"/>
    <w:rsid w:val="003951EC"/>
    <w:rsid w:val="00482A07"/>
    <w:rsid w:val="004A0476"/>
    <w:rsid w:val="004D2A4D"/>
    <w:rsid w:val="004D6291"/>
    <w:rsid w:val="004E4E13"/>
    <w:rsid w:val="005060F5"/>
    <w:rsid w:val="00516DD5"/>
    <w:rsid w:val="00517B5B"/>
    <w:rsid w:val="00671181"/>
    <w:rsid w:val="006D7661"/>
    <w:rsid w:val="006E4FD4"/>
    <w:rsid w:val="00746C83"/>
    <w:rsid w:val="008118BC"/>
    <w:rsid w:val="008174DE"/>
    <w:rsid w:val="0087404B"/>
    <w:rsid w:val="008D240E"/>
    <w:rsid w:val="00925F4D"/>
    <w:rsid w:val="009413A3"/>
    <w:rsid w:val="00955004"/>
    <w:rsid w:val="00962DF1"/>
    <w:rsid w:val="009D5023"/>
    <w:rsid w:val="009E3419"/>
    <w:rsid w:val="00A16AA9"/>
    <w:rsid w:val="00A72C5C"/>
    <w:rsid w:val="00A77B3E"/>
    <w:rsid w:val="00A87612"/>
    <w:rsid w:val="00A96040"/>
    <w:rsid w:val="00AB6714"/>
    <w:rsid w:val="00B02E80"/>
    <w:rsid w:val="00B15A86"/>
    <w:rsid w:val="00B567A0"/>
    <w:rsid w:val="00C43F1E"/>
    <w:rsid w:val="00C461CA"/>
    <w:rsid w:val="00CB1D24"/>
    <w:rsid w:val="00D024B5"/>
    <w:rsid w:val="00D14AE9"/>
    <w:rsid w:val="00D220BB"/>
    <w:rsid w:val="00D4083E"/>
    <w:rsid w:val="00D4324E"/>
    <w:rsid w:val="00D55C88"/>
    <w:rsid w:val="00D9191C"/>
    <w:rsid w:val="00E72F50"/>
    <w:rsid w:val="00EC7BCD"/>
    <w:rsid w:val="00EF6085"/>
    <w:rsid w:val="00F23573"/>
    <w:rsid w:val="00F96263"/>
    <w:rsid w:val="00FE0426"/>
    <w:rsid w:val="00FE1FF4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9647F"/>
  <w15:chartTrackingRefBased/>
  <w15:docId w15:val="{8A9F1FE6-15EF-48E1-9239-9F2EB165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023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4324E"/>
    <w:rPr>
      <w:color w:val="808080"/>
    </w:rPr>
  </w:style>
  <w:style w:type="paragraph" w:styleId="BalloonText">
    <w:name w:val="Balloon Text"/>
    <w:basedOn w:val="Normal"/>
    <w:link w:val="BalloonTextChar"/>
    <w:rsid w:val="00811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18BC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Roller Coaster Engineer Project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Roller Coaster Engineer Project</dc:title>
  <dc:subject/>
  <dc:creator>Jennifer Ann Campbell</dc:creator>
  <cp:keywords/>
  <cp:lastModifiedBy>K Johanson</cp:lastModifiedBy>
  <cp:revision>3</cp:revision>
  <cp:lastPrinted>2017-01-09T13:31:00Z</cp:lastPrinted>
  <dcterms:created xsi:type="dcterms:W3CDTF">2023-12-10T18:48:00Z</dcterms:created>
  <dcterms:modified xsi:type="dcterms:W3CDTF">2023-12-10T19:57:00Z</dcterms:modified>
</cp:coreProperties>
</file>